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BD" w:rsidRPr="00382F64" w:rsidRDefault="000D0323">
      <w:pPr>
        <w:jc w:val="center"/>
        <w:rPr>
          <w:b/>
          <w:sz w:val="24"/>
          <w:szCs w:val="24"/>
        </w:rPr>
      </w:pPr>
      <w:r w:rsidRPr="00382F64">
        <w:rPr>
          <w:b/>
          <w:sz w:val="24"/>
          <w:szCs w:val="24"/>
        </w:rPr>
        <w:t>АННОТАЦИЯ</w:t>
      </w:r>
    </w:p>
    <w:p w:rsidR="00D966BD" w:rsidRPr="00382F64" w:rsidRDefault="000D0323">
      <w:pPr>
        <w:jc w:val="center"/>
        <w:rPr>
          <w:sz w:val="24"/>
          <w:szCs w:val="24"/>
        </w:rPr>
      </w:pPr>
      <w:r w:rsidRPr="00382F64"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321F2" w:rsidRPr="005321F2">
        <w:tc>
          <w:tcPr>
            <w:tcW w:w="3261" w:type="dxa"/>
            <w:shd w:val="clear" w:color="auto" w:fill="E7E6E6" w:themeFill="background2"/>
          </w:tcPr>
          <w:p w:rsidR="00D966BD" w:rsidRPr="005321F2" w:rsidRDefault="000D0323">
            <w:pPr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5321F2" w:rsidRDefault="00621401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Основы делопроизводства</w:t>
            </w:r>
          </w:p>
        </w:tc>
      </w:tr>
      <w:tr w:rsidR="005321F2" w:rsidRPr="005321F2">
        <w:tc>
          <w:tcPr>
            <w:tcW w:w="3261" w:type="dxa"/>
            <w:shd w:val="clear" w:color="auto" w:fill="E7E6E6" w:themeFill="background2"/>
          </w:tcPr>
          <w:p w:rsidR="00D966BD" w:rsidRPr="005321F2" w:rsidRDefault="000D0323">
            <w:pPr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966BD" w:rsidRPr="005321F2" w:rsidRDefault="00621401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621401" w:rsidRPr="005321F2" w:rsidRDefault="00621401" w:rsidP="00621401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Менеджмент </w:t>
            </w:r>
          </w:p>
          <w:p w:rsidR="00D966BD" w:rsidRPr="005321F2" w:rsidRDefault="00D966BD">
            <w:pPr>
              <w:rPr>
                <w:sz w:val="24"/>
                <w:szCs w:val="24"/>
              </w:rPr>
            </w:pPr>
          </w:p>
        </w:tc>
      </w:tr>
      <w:tr w:rsidR="005321F2" w:rsidRPr="005321F2">
        <w:tc>
          <w:tcPr>
            <w:tcW w:w="3261" w:type="dxa"/>
            <w:shd w:val="clear" w:color="auto" w:fill="E7E6E6" w:themeFill="background2"/>
          </w:tcPr>
          <w:p w:rsidR="00D966BD" w:rsidRPr="005321F2" w:rsidRDefault="000D0323">
            <w:pPr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5321F2" w:rsidRDefault="00414B3F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Маркетинг</w:t>
            </w:r>
          </w:p>
        </w:tc>
      </w:tr>
      <w:tr w:rsidR="005321F2" w:rsidRPr="005321F2">
        <w:tc>
          <w:tcPr>
            <w:tcW w:w="3261" w:type="dxa"/>
            <w:shd w:val="clear" w:color="auto" w:fill="E7E6E6" w:themeFill="background2"/>
          </w:tcPr>
          <w:p w:rsidR="00D966BD" w:rsidRPr="005321F2" w:rsidRDefault="000D0323">
            <w:pPr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5321F2" w:rsidRDefault="00994507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4</w:t>
            </w:r>
            <w:r w:rsidR="000D0323" w:rsidRPr="005321F2">
              <w:rPr>
                <w:sz w:val="24"/>
                <w:szCs w:val="24"/>
              </w:rPr>
              <w:t xml:space="preserve"> з.е.</w:t>
            </w:r>
          </w:p>
        </w:tc>
      </w:tr>
      <w:tr w:rsidR="005321F2" w:rsidRPr="005321F2">
        <w:tc>
          <w:tcPr>
            <w:tcW w:w="3261" w:type="dxa"/>
            <w:shd w:val="clear" w:color="auto" w:fill="E7E6E6" w:themeFill="background2"/>
          </w:tcPr>
          <w:p w:rsidR="00D966BD" w:rsidRPr="005321F2" w:rsidRDefault="000D0323">
            <w:pPr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5321F2" w:rsidRDefault="00774050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Зачет</w:t>
            </w:r>
          </w:p>
        </w:tc>
      </w:tr>
      <w:tr w:rsidR="005321F2" w:rsidRPr="005321F2">
        <w:tc>
          <w:tcPr>
            <w:tcW w:w="3261" w:type="dxa"/>
            <w:shd w:val="clear" w:color="auto" w:fill="E7E6E6" w:themeFill="background2"/>
          </w:tcPr>
          <w:p w:rsidR="00D966BD" w:rsidRPr="005321F2" w:rsidRDefault="000D0323">
            <w:pPr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5321F2" w:rsidRDefault="005321F2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Б</w:t>
            </w:r>
            <w:r w:rsidR="000D0323" w:rsidRPr="005321F2">
              <w:rPr>
                <w:sz w:val="24"/>
                <w:szCs w:val="24"/>
              </w:rPr>
              <w:t>изнес-информатики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E7E6E6" w:themeFill="background2"/>
          </w:tcPr>
          <w:p w:rsidR="00D966BD" w:rsidRPr="005321F2" w:rsidRDefault="000D0323" w:rsidP="005321F2">
            <w:pPr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>Крат</w:t>
            </w:r>
            <w:r w:rsidR="005321F2" w:rsidRPr="005321F2">
              <w:rPr>
                <w:b/>
                <w:sz w:val="24"/>
                <w:szCs w:val="24"/>
              </w:rPr>
              <w:t>к</w:t>
            </w:r>
            <w:r w:rsidRPr="005321F2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auto"/>
          </w:tcPr>
          <w:p w:rsidR="00D966BD" w:rsidRPr="005321F2" w:rsidRDefault="000D0323" w:rsidP="00994507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Тема 1. </w:t>
            </w:r>
            <w:r w:rsidR="00621401" w:rsidRPr="005321F2">
              <w:rPr>
                <w:sz w:val="24"/>
                <w:szCs w:val="24"/>
              </w:rPr>
              <w:t>Основные понятия делопроизводства и документооборота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auto"/>
          </w:tcPr>
          <w:p w:rsidR="00D966BD" w:rsidRPr="005321F2" w:rsidRDefault="000D0323" w:rsidP="00994507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Тема 2. </w:t>
            </w:r>
            <w:r w:rsidR="00621401" w:rsidRPr="005321F2">
              <w:rPr>
                <w:sz w:val="24"/>
                <w:szCs w:val="24"/>
              </w:rPr>
              <w:t>Законодательное и нормативно-методическое регулирование документационного обеспечения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auto"/>
          </w:tcPr>
          <w:p w:rsidR="00D966BD" w:rsidRPr="005321F2" w:rsidRDefault="000D0323" w:rsidP="00994507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Тема 3. </w:t>
            </w:r>
            <w:r w:rsidR="00621401" w:rsidRPr="005321F2">
              <w:rPr>
                <w:sz w:val="24"/>
                <w:szCs w:val="24"/>
              </w:rPr>
              <w:t>Понятие и классификация основных видов документов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auto"/>
          </w:tcPr>
          <w:p w:rsidR="00D966BD" w:rsidRPr="005321F2" w:rsidRDefault="00774050" w:rsidP="00994507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Тема 4. </w:t>
            </w:r>
            <w:r w:rsidR="00621401" w:rsidRPr="005321F2">
              <w:rPr>
                <w:sz w:val="24"/>
                <w:szCs w:val="24"/>
              </w:rPr>
              <w:t>Основы документационного обеспечения управления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auto"/>
          </w:tcPr>
          <w:p w:rsidR="00774050" w:rsidRPr="005321F2" w:rsidRDefault="00630D40" w:rsidP="00994507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Тема 5. </w:t>
            </w:r>
            <w:r w:rsidR="00621401" w:rsidRPr="005321F2">
              <w:rPr>
                <w:sz w:val="24"/>
                <w:szCs w:val="24"/>
              </w:rPr>
              <w:t>Составление номенклатуры дел. Формирование дел. Подготовка документов к передаче на архивное хранение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auto"/>
          </w:tcPr>
          <w:p w:rsidR="00630D40" w:rsidRPr="005321F2" w:rsidRDefault="00630D40" w:rsidP="00630D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Тема 6. </w:t>
            </w:r>
            <w:r w:rsidR="00621401" w:rsidRPr="005321F2">
              <w:rPr>
                <w:sz w:val="24"/>
                <w:szCs w:val="24"/>
              </w:rPr>
              <w:t>Система управления электронными документами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E7E6E6" w:themeFill="background2"/>
          </w:tcPr>
          <w:p w:rsidR="00D966BD" w:rsidRPr="005321F2" w:rsidRDefault="000D0323" w:rsidP="003E74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auto"/>
          </w:tcPr>
          <w:p w:rsidR="00D966BD" w:rsidRPr="005321F2" w:rsidRDefault="000D0323" w:rsidP="00414B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>Осно</w:t>
            </w:r>
            <w:r w:rsidR="00A65F73" w:rsidRPr="005321F2">
              <w:rPr>
                <w:b/>
                <w:sz w:val="24"/>
                <w:szCs w:val="24"/>
              </w:rPr>
              <w:t>вная литература</w:t>
            </w:r>
          </w:p>
          <w:p w:rsidR="00621401" w:rsidRPr="005321F2" w:rsidRDefault="000D0323" w:rsidP="00414B3F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1.</w:t>
            </w:r>
            <w:r w:rsidR="00621401" w:rsidRPr="005321F2">
              <w:rPr>
                <w:sz w:val="24"/>
                <w:szCs w:val="24"/>
              </w:rPr>
              <w:t xml:space="preserve">Основы делопроизводства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М. Асалиев [и др.]. ; Рос. экон. ун-т им. Г. В. Плеханова. - 2-е изд., испр. и доп. - Москва : ИНФРА-М, 2019. - 146 с. </w:t>
            </w:r>
            <w:hyperlink r:id="rId5" w:history="1">
              <w:r w:rsidR="00621401" w:rsidRPr="005321F2">
                <w:rPr>
                  <w:rStyle w:val="-"/>
                  <w:color w:val="auto"/>
                  <w:sz w:val="24"/>
                  <w:szCs w:val="24"/>
                </w:rPr>
                <w:t>http://znanium.com/go.php?id=989597</w:t>
              </w:r>
            </w:hyperlink>
            <w:r w:rsidR="00621401" w:rsidRPr="005321F2"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  <w:p w:rsidR="003E7467" w:rsidRDefault="003E7467" w:rsidP="00414B3F">
            <w:pPr>
              <w:rPr>
                <w:rStyle w:val="-"/>
                <w:color w:val="auto"/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2. </w:t>
            </w:r>
            <w:r w:rsidR="00621401" w:rsidRPr="005321F2">
              <w:rPr>
                <w:sz w:val="24"/>
                <w:szCs w:val="24"/>
              </w:rPr>
              <w:t xml:space="preserve">Раздорожный, А. А. Документирование управленческой деятельности [Электронный ресурс] : учебное пособие по направлению подготовки 38.03.02 "Менеджмент" (квалификация (степень) "бакалавр") / А. А. Раздорожный. - Москва : ИНФРА-М, 2018. - 304 с. </w:t>
            </w:r>
            <w:hyperlink r:id="rId6" w:history="1">
              <w:r w:rsidR="00621401" w:rsidRPr="005321F2">
                <w:rPr>
                  <w:rStyle w:val="-"/>
                  <w:color w:val="auto"/>
                  <w:sz w:val="24"/>
                  <w:szCs w:val="24"/>
                </w:rPr>
                <w:t>http://znanium.com/go.php?id=969585</w:t>
              </w:r>
            </w:hyperlink>
            <w:r w:rsidR="00621401" w:rsidRPr="005321F2"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  <w:p w:rsidR="005321F2" w:rsidRPr="005321F2" w:rsidRDefault="005321F2" w:rsidP="00414B3F">
            <w:pPr>
              <w:rPr>
                <w:rStyle w:val="-"/>
                <w:color w:val="auto"/>
                <w:sz w:val="24"/>
                <w:szCs w:val="24"/>
              </w:rPr>
            </w:pPr>
          </w:p>
          <w:p w:rsidR="00D966BD" w:rsidRPr="005321F2" w:rsidRDefault="00843884" w:rsidP="00414B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966BD" w:rsidRPr="005321F2" w:rsidRDefault="003E7467" w:rsidP="00414B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1. </w:t>
            </w:r>
            <w:r w:rsidR="00862019" w:rsidRPr="005321F2">
              <w:rPr>
                <w:sz w:val="24"/>
                <w:szCs w:val="24"/>
              </w:rPr>
              <w:t xml:space="preserve">Кирсанова, М. В. Современное делопроизводство [Электронный ресурс] : учебное пособие для студентов вузов, обучающихся по экономическим специальностям / М. В. Кирсанова ; Рос. акад. гос. службы при Правительстве РФ. - 4-е изд. - Москва : ИНФРА-М, 2014. - 312 с. </w:t>
            </w:r>
            <w:hyperlink r:id="rId7" w:history="1">
              <w:r w:rsidR="00862019" w:rsidRPr="005321F2">
                <w:rPr>
                  <w:rStyle w:val="-"/>
                  <w:color w:val="auto"/>
                  <w:sz w:val="24"/>
                  <w:szCs w:val="24"/>
                </w:rPr>
                <w:t>http://znanium.com/go.php?id=395921</w:t>
              </w:r>
            </w:hyperlink>
            <w:r w:rsidR="00862019" w:rsidRPr="005321F2"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E7E6E6" w:themeFill="background2"/>
          </w:tcPr>
          <w:p w:rsidR="00D966BD" w:rsidRPr="005321F2" w:rsidRDefault="000D032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auto"/>
          </w:tcPr>
          <w:p w:rsidR="00D966BD" w:rsidRPr="005321F2" w:rsidRDefault="000D0323">
            <w:pPr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="00843884" w:rsidRPr="005321F2">
              <w:rPr>
                <w:b/>
                <w:sz w:val="24"/>
                <w:szCs w:val="24"/>
              </w:rPr>
              <w:t>ечение:</w:t>
            </w:r>
          </w:p>
          <w:p w:rsidR="00D966BD" w:rsidRPr="005321F2" w:rsidRDefault="000D0323">
            <w:pPr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966BD" w:rsidRPr="005321F2" w:rsidRDefault="000D0323">
            <w:pPr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D0323" w:rsidRDefault="00630D40" w:rsidP="000D0323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- </w:t>
            </w:r>
            <w:r w:rsidR="000D0323" w:rsidRPr="005321F2">
              <w:rPr>
                <w:sz w:val="24"/>
                <w:szCs w:val="24"/>
              </w:rPr>
              <w:t xml:space="preserve">Программа для ЭВМ «DirectumRX» (простая (неисключительная) лицензия) на основании Соглашения № 18-05688 от 07.08.2018 с ООО «ДИРЕКТУМ» на использование программного </w:t>
            </w:r>
            <w:r w:rsidR="00994507" w:rsidRPr="005321F2">
              <w:rPr>
                <w:sz w:val="24"/>
                <w:szCs w:val="24"/>
              </w:rPr>
              <w:t xml:space="preserve">обеспечения в учебных целях. </w:t>
            </w:r>
          </w:p>
          <w:p w:rsidR="005321F2" w:rsidRPr="005321F2" w:rsidRDefault="005321F2" w:rsidP="000D0323">
            <w:pPr>
              <w:rPr>
                <w:sz w:val="24"/>
                <w:szCs w:val="24"/>
              </w:rPr>
            </w:pPr>
          </w:p>
          <w:p w:rsidR="00D966BD" w:rsidRPr="005321F2" w:rsidRDefault="00630D40" w:rsidP="00414B3F">
            <w:pPr>
              <w:jc w:val="both"/>
              <w:rPr>
                <w:b/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 xml:space="preserve"> </w:t>
            </w:r>
            <w:r w:rsidR="000D0323" w:rsidRPr="005321F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966BD" w:rsidRPr="005321F2" w:rsidRDefault="000D0323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Общего доступа</w:t>
            </w:r>
          </w:p>
          <w:p w:rsidR="00D966BD" w:rsidRPr="005321F2" w:rsidRDefault="000D0323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- Справочная правовая система ГАРАНТ</w:t>
            </w:r>
          </w:p>
          <w:p w:rsidR="00D966BD" w:rsidRPr="005321F2" w:rsidRDefault="000D0323">
            <w:pPr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E7E6E6" w:themeFill="background2"/>
          </w:tcPr>
          <w:p w:rsidR="00D966BD" w:rsidRPr="005321F2" w:rsidRDefault="000D0323" w:rsidP="00630D40">
            <w:pPr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5321F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auto"/>
          </w:tcPr>
          <w:p w:rsidR="00D966BD" w:rsidRDefault="000D0323" w:rsidP="00630D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В данной дисциплине не реализуются</w:t>
            </w:r>
          </w:p>
          <w:p w:rsidR="005321F2" w:rsidRPr="005321F2" w:rsidRDefault="005321F2" w:rsidP="00630D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321F2" w:rsidRPr="005321F2">
        <w:tc>
          <w:tcPr>
            <w:tcW w:w="10490" w:type="dxa"/>
            <w:gridSpan w:val="3"/>
            <w:shd w:val="clear" w:color="auto" w:fill="E7E6E6" w:themeFill="background2"/>
          </w:tcPr>
          <w:p w:rsidR="00D966BD" w:rsidRPr="005321F2" w:rsidRDefault="000D032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21F2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321F2" w:rsidRPr="005321F2">
        <w:tc>
          <w:tcPr>
            <w:tcW w:w="10490" w:type="dxa"/>
            <w:gridSpan w:val="3"/>
            <w:shd w:val="clear" w:color="auto" w:fill="auto"/>
          </w:tcPr>
          <w:p w:rsidR="00D966BD" w:rsidRPr="005321F2" w:rsidRDefault="000D03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21F2">
              <w:rPr>
                <w:sz w:val="24"/>
                <w:szCs w:val="24"/>
              </w:rPr>
              <w:t>В данной дисциплине не реализуются</w:t>
            </w:r>
          </w:p>
          <w:p w:rsidR="00D966BD" w:rsidRPr="005321F2" w:rsidRDefault="00D966BD">
            <w:pPr>
              <w:rPr>
                <w:sz w:val="24"/>
                <w:szCs w:val="24"/>
              </w:rPr>
            </w:pPr>
          </w:p>
        </w:tc>
      </w:tr>
    </w:tbl>
    <w:p w:rsidR="00A65F73" w:rsidRDefault="00A65F73" w:rsidP="00A65F73">
      <w:pPr>
        <w:ind w:left="-284"/>
        <w:rPr>
          <w:sz w:val="24"/>
          <w:szCs w:val="24"/>
          <w:u w:val="single"/>
        </w:rPr>
      </w:pPr>
      <w:r w:rsidRPr="00382F64">
        <w:rPr>
          <w:sz w:val="24"/>
          <w:szCs w:val="24"/>
        </w:rPr>
        <w:t xml:space="preserve">Аннотацию подготовил                                                      </w:t>
      </w:r>
      <w:r w:rsidRPr="00382F64">
        <w:rPr>
          <w:sz w:val="24"/>
          <w:szCs w:val="24"/>
        </w:rPr>
        <w:tab/>
        <w:t xml:space="preserve">                      </w:t>
      </w:r>
      <w:r w:rsidRPr="00382F64">
        <w:rPr>
          <w:sz w:val="24"/>
          <w:szCs w:val="24"/>
          <w:u w:val="single"/>
        </w:rPr>
        <w:t xml:space="preserve">Андреева С.Л. </w:t>
      </w:r>
    </w:p>
    <w:p w:rsidR="00414B3F" w:rsidRPr="00382F64" w:rsidRDefault="00414B3F" w:rsidP="00A65F73">
      <w:pPr>
        <w:ind w:left="-284"/>
        <w:rPr>
          <w:sz w:val="24"/>
          <w:szCs w:val="24"/>
          <w:u w:val="single"/>
        </w:rPr>
      </w:pPr>
    </w:p>
    <w:p w:rsidR="00A65F73" w:rsidRPr="00382F64" w:rsidRDefault="00A65F73" w:rsidP="00A65F73">
      <w:pPr>
        <w:ind w:left="-284"/>
        <w:rPr>
          <w:sz w:val="24"/>
          <w:szCs w:val="24"/>
        </w:rPr>
      </w:pPr>
      <w:r w:rsidRPr="00382F64">
        <w:rPr>
          <w:sz w:val="24"/>
          <w:szCs w:val="24"/>
        </w:rPr>
        <w:t>Заведующий каф</w:t>
      </w:r>
      <w:r w:rsidR="000C7F11">
        <w:rPr>
          <w:sz w:val="24"/>
          <w:szCs w:val="24"/>
        </w:rPr>
        <w:t>едрой</w:t>
      </w:r>
      <w:bookmarkStart w:id="0" w:name="_GoBack"/>
      <w:bookmarkEnd w:id="0"/>
    </w:p>
    <w:p w:rsidR="00D966BD" w:rsidRPr="00382F64" w:rsidRDefault="00A65F73" w:rsidP="00414B3F">
      <w:pPr>
        <w:ind w:left="-284"/>
        <w:rPr>
          <w:sz w:val="24"/>
          <w:szCs w:val="24"/>
        </w:rPr>
      </w:pPr>
      <w:r w:rsidRPr="00382F64">
        <w:rPr>
          <w:sz w:val="24"/>
          <w:szCs w:val="24"/>
        </w:rPr>
        <w:t>_____________________</w:t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</w:rPr>
        <w:tab/>
      </w:r>
      <w:r w:rsidRPr="00382F64">
        <w:rPr>
          <w:sz w:val="24"/>
          <w:szCs w:val="24"/>
          <w:u w:val="single"/>
        </w:rPr>
        <w:t>Назаров Д.М.</w:t>
      </w:r>
    </w:p>
    <w:sectPr w:rsidR="00D966BD" w:rsidRPr="00382F64" w:rsidSect="00D966B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6BD"/>
    <w:rsid w:val="000C7F11"/>
    <w:rsid w:val="000D0323"/>
    <w:rsid w:val="00382F64"/>
    <w:rsid w:val="003E7467"/>
    <w:rsid w:val="00414B3F"/>
    <w:rsid w:val="005321F2"/>
    <w:rsid w:val="00621401"/>
    <w:rsid w:val="00630D40"/>
    <w:rsid w:val="006D143E"/>
    <w:rsid w:val="00735B1C"/>
    <w:rsid w:val="007419BF"/>
    <w:rsid w:val="00774050"/>
    <w:rsid w:val="007919EA"/>
    <w:rsid w:val="00843884"/>
    <w:rsid w:val="00862019"/>
    <w:rsid w:val="00994507"/>
    <w:rsid w:val="00A21578"/>
    <w:rsid w:val="00A65F73"/>
    <w:rsid w:val="00D23A9A"/>
    <w:rsid w:val="00D934B5"/>
    <w:rsid w:val="00D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E0D5"/>
  <w15:docId w15:val="{BA2D9998-4670-463D-9631-75F21BD5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966B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99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966BD"/>
    <w:rPr>
      <w:rFonts w:cs="Courier New"/>
    </w:rPr>
  </w:style>
  <w:style w:type="character" w:customStyle="1" w:styleId="ListLabel2">
    <w:name w:val="ListLabel 2"/>
    <w:qFormat/>
    <w:rsid w:val="00D966BD"/>
    <w:rPr>
      <w:rFonts w:cs="Courier New"/>
    </w:rPr>
  </w:style>
  <w:style w:type="character" w:customStyle="1" w:styleId="ListLabel3">
    <w:name w:val="ListLabel 3"/>
    <w:qFormat/>
    <w:rsid w:val="00D966BD"/>
    <w:rPr>
      <w:rFonts w:cs="Courier New"/>
    </w:rPr>
  </w:style>
  <w:style w:type="character" w:customStyle="1" w:styleId="ListLabel4">
    <w:name w:val="ListLabel 4"/>
    <w:qFormat/>
    <w:rsid w:val="00D966BD"/>
    <w:rPr>
      <w:rFonts w:cs="Courier New"/>
    </w:rPr>
  </w:style>
  <w:style w:type="character" w:customStyle="1" w:styleId="ListLabel5">
    <w:name w:val="ListLabel 5"/>
    <w:qFormat/>
    <w:rsid w:val="00D966BD"/>
    <w:rPr>
      <w:rFonts w:cs="Courier New"/>
    </w:rPr>
  </w:style>
  <w:style w:type="character" w:customStyle="1" w:styleId="ListLabel6">
    <w:name w:val="ListLabel 6"/>
    <w:qFormat/>
    <w:rsid w:val="00D966BD"/>
    <w:rPr>
      <w:rFonts w:cs="Courier New"/>
    </w:rPr>
  </w:style>
  <w:style w:type="character" w:customStyle="1" w:styleId="ListLabel7">
    <w:name w:val="ListLabel 7"/>
    <w:qFormat/>
    <w:rsid w:val="00D966BD"/>
    <w:rPr>
      <w:rFonts w:cs="Courier New"/>
    </w:rPr>
  </w:style>
  <w:style w:type="character" w:customStyle="1" w:styleId="ListLabel8">
    <w:name w:val="ListLabel 8"/>
    <w:qFormat/>
    <w:rsid w:val="00D966BD"/>
    <w:rPr>
      <w:rFonts w:cs="Courier New"/>
    </w:rPr>
  </w:style>
  <w:style w:type="character" w:customStyle="1" w:styleId="ListLabel9">
    <w:name w:val="ListLabel 9"/>
    <w:qFormat/>
    <w:rsid w:val="00D966BD"/>
    <w:rPr>
      <w:rFonts w:cs="Courier New"/>
    </w:rPr>
  </w:style>
  <w:style w:type="character" w:customStyle="1" w:styleId="ListLabel10">
    <w:name w:val="ListLabel 10"/>
    <w:qFormat/>
    <w:rsid w:val="00D966BD"/>
    <w:rPr>
      <w:rFonts w:cs="Courier New"/>
    </w:rPr>
  </w:style>
  <w:style w:type="character" w:customStyle="1" w:styleId="ListLabel11">
    <w:name w:val="ListLabel 11"/>
    <w:qFormat/>
    <w:rsid w:val="00D966BD"/>
    <w:rPr>
      <w:rFonts w:cs="Courier New"/>
    </w:rPr>
  </w:style>
  <w:style w:type="character" w:customStyle="1" w:styleId="ListLabel12">
    <w:name w:val="ListLabel 12"/>
    <w:qFormat/>
    <w:rsid w:val="00D966BD"/>
    <w:rPr>
      <w:b/>
      <w:i w:val="0"/>
    </w:rPr>
  </w:style>
  <w:style w:type="character" w:customStyle="1" w:styleId="ListLabel13">
    <w:name w:val="ListLabel 13"/>
    <w:qFormat/>
    <w:rsid w:val="00D966BD"/>
    <w:rPr>
      <w:color w:val="000000"/>
    </w:rPr>
  </w:style>
  <w:style w:type="character" w:customStyle="1" w:styleId="ListLabel14">
    <w:name w:val="ListLabel 14"/>
    <w:qFormat/>
    <w:rsid w:val="00D966BD"/>
    <w:rPr>
      <w:rFonts w:cs="Courier New"/>
    </w:rPr>
  </w:style>
  <w:style w:type="character" w:customStyle="1" w:styleId="ListLabel15">
    <w:name w:val="ListLabel 15"/>
    <w:qFormat/>
    <w:rsid w:val="00D966BD"/>
    <w:rPr>
      <w:rFonts w:cs="Courier New"/>
    </w:rPr>
  </w:style>
  <w:style w:type="character" w:customStyle="1" w:styleId="ListLabel16">
    <w:name w:val="ListLabel 16"/>
    <w:qFormat/>
    <w:rsid w:val="00D966BD"/>
    <w:rPr>
      <w:rFonts w:cs="Courier New"/>
    </w:rPr>
  </w:style>
  <w:style w:type="character" w:customStyle="1" w:styleId="ListLabel17">
    <w:name w:val="ListLabel 17"/>
    <w:qFormat/>
    <w:rsid w:val="00D966BD"/>
    <w:rPr>
      <w:spacing w:val="-1"/>
      <w:sz w:val="20"/>
      <w:szCs w:val="20"/>
    </w:rPr>
  </w:style>
  <w:style w:type="character" w:customStyle="1" w:styleId="ListLabel18">
    <w:name w:val="ListLabel 18"/>
    <w:qFormat/>
    <w:rsid w:val="00D966BD"/>
    <w:rPr>
      <w:spacing w:val="-1"/>
      <w:sz w:val="20"/>
      <w:szCs w:val="20"/>
    </w:rPr>
  </w:style>
  <w:style w:type="character" w:customStyle="1" w:styleId="ListLabel19">
    <w:name w:val="ListLabel 19"/>
    <w:qFormat/>
    <w:rsid w:val="00D966BD"/>
    <w:rPr>
      <w:b w:val="0"/>
    </w:rPr>
  </w:style>
  <w:style w:type="character" w:customStyle="1" w:styleId="ListLabel20">
    <w:name w:val="ListLabel 20"/>
    <w:qFormat/>
    <w:rsid w:val="00D966BD"/>
    <w:rPr>
      <w:b w:val="0"/>
    </w:rPr>
  </w:style>
  <w:style w:type="character" w:customStyle="1" w:styleId="ListLabel21">
    <w:name w:val="ListLabel 21"/>
    <w:qFormat/>
    <w:rsid w:val="00D966BD"/>
    <w:rPr>
      <w:b w:val="0"/>
    </w:rPr>
  </w:style>
  <w:style w:type="character" w:customStyle="1" w:styleId="ListLabel22">
    <w:name w:val="ListLabel 22"/>
    <w:qFormat/>
    <w:rsid w:val="00D966BD"/>
    <w:rPr>
      <w:b w:val="0"/>
    </w:rPr>
  </w:style>
  <w:style w:type="character" w:customStyle="1" w:styleId="ListLabel23">
    <w:name w:val="ListLabel 23"/>
    <w:qFormat/>
    <w:rsid w:val="00D966BD"/>
    <w:rPr>
      <w:b w:val="0"/>
    </w:rPr>
  </w:style>
  <w:style w:type="character" w:customStyle="1" w:styleId="ListLabel24">
    <w:name w:val="ListLabel 24"/>
    <w:qFormat/>
    <w:rsid w:val="00D966BD"/>
    <w:rPr>
      <w:b w:val="0"/>
    </w:rPr>
  </w:style>
  <w:style w:type="character" w:customStyle="1" w:styleId="ListLabel25">
    <w:name w:val="ListLabel 25"/>
    <w:qFormat/>
    <w:rsid w:val="00D966BD"/>
    <w:rPr>
      <w:b w:val="0"/>
    </w:rPr>
  </w:style>
  <w:style w:type="character" w:customStyle="1" w:styleId="ListLabel26">
    <w:name w:val="ListLabel 26"/>
    <w:qFormat/>
    <w:rsid w:val="00D966BD"/>
    <w:rPr>
      <w:b w:val="0"/>
    </w:rPr>
  </w:style>
  <w:style w:type="character" w:customStyle="1" w:styleId="ListLabel27">
    <w:name w:val="ListLabel 27"/>
    <w:qFormat/>
    <w:rsid w:val="00D966BD"/>
    <w:rPr>
      <w:b w:val="0"/>
    </w:rPr>
  </w:style>
  <w:style w:type="character" w:customStyle="1" w:styleId="ListLabel28">
    <w:name w:val="ListLabel 28"/>
    <w:qFormat/>
    <w:rsid w:val="00D966BD"/>
    <w:rPr>
      <w:b w:val="0"/>
    </w:rPr>
  </w:style>
  <w:style w:type="character" w:customStyle="1" w:styleId="ListLabel29">
    <w:name w:val="ListLabel 29"/>
    <w:qFormat/>
    <w:rsid w:val="00D966BD"/>
    <w:rPr>
      <w:b w:val="0"/>
    </w:rPr>
  </w:style>
  <w:style w:type="character" w:customStyle="1" w:styleId="ListLabel30">
    <w:name w:val="ListLabel 30"/>
    <w:qFormat/>
    <w:rsid w:val="00D966BD"/>
    <w:rPr>
      <w:b w:val="0"/>
    </w:rPr>
  </w:style>
  <w:style w:type="character" w:customStyle="1" w:styleId="ListLabel31">
    <w:name w:val="ListLabel 31"/>
    <w:qFormat/>
    <w:rsid w:val="00D966BD"/>
    <w:rPr>
      <w:b w:val="0"/>
    </w:rPr>
  </w:style>
  <w:style w:type="character" w:customStyle="1" w:styleId="ListLabel32">
    <w:name w:val="ListLabel 32"/>
    <w:qFormat/>
    <w:rsid w:val="00D966BD"/>
    <w:rPr>
      <w:b w:val="0"/>
    </w:rPr>
  </w:style>
  <w:style w:type="character" w:customStyle="1" w:styleId="ListLabel33">
    <w:name w:val="ListLabel 33"/>
    <w:qFormat/>
    <w:rsid w:val="00D966BD"/>
    <w:rPr>
      <w:b w:val="0"/>
    </w:rPr>
  </w:style>
  <w:style w:type="character" w:customStyle="1" w:styleId="ListLabel34">
    <w:name w:val="ListLabel 34"/>
    <w:qFormat/>
    <w:rsid w:val="00D966BD"/>
    <w:rPr>
      <w:rFonts w:cs="Courier New"/>
    </w:rPr>
  </w:style>
  <w:style w:type="character" w:customStyle="1" w:styleId="ListLabel35">
    <w:name w:val="ListLabel 35"/>
    <w:qFormat/>
    <w:rsid w:val="00D966BD"/>
    <w:rPr>
      <w:rFonts w:cs="Courier New"/>
    </w:rPr>
  </w:style>
  <w:style w:type="character" w:customStyle="1" w:styleId="ListLabel36">
    <w:name w:val="ListLabel 36"/>
    <w:qFormat/>
    <w:rsid w:val="00D966BD"/>
    <w:rPr>
      <w:rFonts w:cs="Courier New"/>
    </w:rPr>
  </w:style>
  <w:style w:type="character" w:customStyle="1" w:styleId="ListLabel37">
    <w:name w:val="ListLabel 37"/>
    <w:qFormat/>
    <w:rsid w:val="00D966BD"/>
    <w:rPr>
      <w:sz w:val="22"/>
    </w:rPr>
  </w:style>
  <w:style w:type="character" w:customStyle="1" w:styleId="ListLabel38">
    <w:name w:val="ListLabel 38"/>
    <w:qFormat/>
    <w:rsid w:val="00D966BD"/>
    <w:rPr>
      <w:b w:val="0"/>
      <w:i w:val="0"/>
      <w:sz w:val="20"/>
    </w:rPr>
  </w:style>
  <w:style w:type="character" w:customStyle="1" w:styleId="ListLabel39">
    <w:name w:val="ListLabel 39"/>
    <w:qFormat/>
    <w:rsid w:val="00D966BD"/>
    <w:rPr>
      <w:spacing w:val="-1"/>
      <w:sz w:val="22"/>
    </w:rPr>
  </w:style>
  <w:style w:type="character" w:customStyle="1" w:styleId="ListLabel40">
    <w:name w:val="ListLabel 40"/>
    <w:qFormat/>
    <w:rsid w:val="00D966BD"/>
    <w:rPr>
      <w:b w:val="0"/>
      <w:i w:val="0"/>
      <w:sz w:val="20"/>
    </w:rPr>
  </w:style>
  <w:style w:type="character" w:customStyle="1" w:styleId="ListLabel41">
    <w:name w:val="ListLabel 41"/>
    <w:qFormat/>
    <w:rsid w:val="00D966B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966BD"/>
    <w:rPr>
      <w:b w:val="0"/>
      <w:i w:val="0"/>
      <w:sz w:val="22"/>
    </w:rPr>
  </w:style>
  <w:style w:type="character" w:customStyle="1" w:styleId="ListLabel43">
    <w:name w:val="ListLabel 43"/>
    <w:qFormat/>
    <w:rsid w:val="00D966BD"/>
    <w:rPr>
      <w:spacing w:val="-1"/>
      <w:sz w:val="22"/>
      <w:szCs w:val="22"/>
    </w:rPr>
  </w:style>
  <w:style w:type="character" w:customStyle="1" w:styleId="ListLabel44">
    <w:name w:val="ListLabel 44"/>
    <w:qFormat/>
    <w:rsid w:val="00D966BD"/>
    <w:rPr>
      <w:sz w:val="22"/>
    </w:rPr>
  </w:style>
  <w:style w:type="character" w:customStyle="1" w:styleId="ListLabel45">
    <w:name w:val="ListLabel 45"/>
    <w:qFormat/>
    <w:rsid w:val="00D966BD"/>
    <w:rPr>
      <w:sz w:val="20"/>
    </w:rPr>
  </w:style>
  <w:style w:type="character" w:customStyle="1" w:styleId="ListLabel46">
    <w:name w:val="ListLabel 46"/>
    <w:qFormat/>
    <w:rsid w:val="00D966BD"/>
    <w:rPr>
      <w:b w:val="0"/>
      <w:i w:val="0"/>
      <w:sz w:val="22"/>
    </w:rPr>
  </w:style>
  <w:style w:type="character" w:customStyle="1" w:styleId="ListLabel47">
    <w:name w:val="ListLabel 47"/>
    <w:qFormat/>
    <w:rsid w:val="00D966BD"/>
    <w:rPr>
      <w:spacing w:val="-1"/>
      <w:sz w:val="22"/>
      <w:szCs w:val="22"/>
    </w:rPr>
  </w:style>
  <w:style w:type="character" w:customStyle="1" w:styleId="ListLabel48">
    <w:name w:val="ListLabel 48"/>
    <w:qFormat/>
    <w:rsid w:val="00D966BD"/>
    <w:rPr>
      <w:b w:val="0"/>
      <w:i w:val="0"/>
      <w:sz w:val="22"/>
    </w:rPr>
  </w:style>
  <w:style w:type="character" w:customStyle="1" w:styleId="ListLabel49">
    <w:name w:val="ListLabel 49"/>
    <w:qFormat/>
    <w:rsid w:val="00D966BD"/>
    <w:rPr>
      <w:sz w:val="22"/>
    </w:rPr>
  </w:style>
  <w:style w:type="character" w:customStyle="1" w:styleId="ListLabel50">
    <w:name w:val="ListLabel 50"/>
    <w:qFormat/>
    <w:rsid w:val="00D966B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966BD"/>
    <w:rPr>
      <w:sz w:val="22"/>
    </w:rPr>
  </w:style>
  <w:style w:type="character" w:customStyle="1" w:styleId="ListLabel52">
    <w:name w:val="ListLabel 52"/>
    <w:qFormat/>
    <w:rsid w:val="00D966BD"/>
    <w:rPr>
      <w:b/>
      <w:sz w:val="22"/>
      <w:szCs w:val="22"/>
    </w:rPr>
  </w:style>
  <w:style w:type="character" w:customStyle="1" w:styleId="ListLabel53">
    <w:name w:val="ListLabel 53"/>
    <w:qFormat/>
    <w:rsid w:val="00D966B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966BD"/>
    <w:rPr>
      <w:rFonts w:cs="Times New Roman"/>
      <w:sz w:val="22"/>
    </w:rPr>
  </w:style>
  <w:style w:type="character" w:customStyle="1" w:styleId="ListLabel55">
    <w:name w:val="ListLabel 55"/>
    <w:qFormat/>
    <w:rsid w:val="00D966BD"/>
    <w:rPr>
      <w:rFonts w:cs="Times New Roman"/>
    </w:rPr>
  </w:style>
  <w:style w:type="character" w:customStyle="1" w:styleId="ListLabel56">
    <w:name w:val="ListLabel 56"/>
    <w:qFormat/>
    <w:rsid w:val="00D966BD"/>
    <w:rPr>
      <w:rFonts w:cs="Times New Roman"/>
    </w:rPr>
  </w:style>
  <w:style w:type="character" w:customStyle="1" w:styleId="ListLabel57">
    <w:name w:val="ListLabel 57"/>
    <w:qFormat/>
    <w:rsid w:val="00D966BD"/>
    <w:rPr>
      <w:rFonts w:cs="Times New Roman"/>
    </w:rPr>
  </w:style>
  <w:style w:type="character" w:customStyle="1" w:styleId="ListLabel58">
    <w:name w:val="ListLabel 58"/>
    <w:qFormat/>
    <w:rsid w:val="00D966BD"/>
    <w:rPr>
      <w:rFonts w:cs="Times New Roman"/>
    </w:rPr>
  </w:style>
  <w:style w:type="character" w:customStyle="1" w:styleId="ListLabel59">
    <w:name w:val="ListLabel 59"/>
    <w:qFormat/>
    <w:rsid w:val="00D966BD"/>
    <w:rPr>
      <w:rFonts w:cs="Times New Roman"/>
    </w:rPr>
  </w:style>
  <w:style w:type="character" w:customStyle="1" w:styleId="ListLabel60">
    <w:name w:val="ListLabel 60"/>
    <w:qFormat/>
    <w:rsid w:val="00D966BD"/>
    <w:rPr>
      <w:rFonts w:cs="Times New Roman"/>
    </w:rPr>
  </w:style>
  <w:style w:type="character" w:customStyle="1" w:styleId="ListLabel61">
    <w:name w:val="ListLabel 61"/>
    <w:qFormat/>
    <w:rsid w:val="00D966BD"/>
    <w:rPr>
      <w:rFonts w:cs="Times New Roman"/>
    </w:rPr>
  </w:style>
  <w:style w:type="character" w:customStyle="1" w:styleId="ListLabel62">
    <w:name w:val="ListLabel 62"/>
    <w:qFormat/>
    <w:rsid w:val="00D966BD"/>
    <w:rPr>
      <w:spacing w:val="-1"/>
      <w:sz w:val="22"/>
    </w:rPr>
  </w:style>
  <w:style w:type="character" w:customStyle="1" w:styleId="ListLabel63">
    <w:name w:val="ListLabel 63"/>
    <w:qFormat/>
    <w:rsid w:val="00D966BD"/>
    <w:rPr>
      <w:sz w:val="22"/>
    </w:rPr>
  </w:style>
  <w:style w:type="character" w:customStyle="1" w:styleId="ListLabel64">
    <w:name w:val="ListLabel 64"/>
    <w:qFormat/>
    <w:rsid w:val="00D966BD"/>
    <w:rPr>
      <w:rFonts w:cs="Courier New"/>
    </w:rPr>
  </w:style>
  <w:style w:type="character" w:customStyle="1" w:styleId="ListLabel65">
    <w:name w:val="ListLabel 65"/>
    <w:qFormat/>
    <w:rsid w:val="00D966BD"/>
    <w:rPr>
      <w:rFonts w:cs="Courier New"/>
    </w:rPr>
  </w:style>
  <w:style w:type="character" w:customStyle="1" w:styleId="ListLabel66">
    <w:name w:val="ListLabel 66"/>
    <w:qFormat/>
    <w:rsid w:val="00D966BD"/>
    <w:rPr>
      <w:rFonts w:cs="Courier New"/>
    </w:rPr>
  </w:style>
  <w:style w:type="character" w:customStyle="1" w:styleId="ListLabel67">
    <w:name w:val="ListLabel 67"/>
    <w:qFormat/>
    <w:rsid w:val="00D966BD"/>
    <w:rPr>
      <w:rFonts w:cs="Courier New"/>
    </w:rPr>
  </w:style>
  <w:style w:type="character" w:customStyle="1" w:styleId="ListLabel68">
    <w:name w:val="ListLabel 68"/>
    <w:qFormat/>
    <w:rsid w:val="00D966BD"/>
    <w:rPr>
      <w:rFonts w:cs="Courier New"/>
    </w:rPr>
  </w:style>
  <w:style w:type="character" w:customStyle="1" w:styleId="ListLabel69">
    <w:name w:val="ListLabel 69"/>
    <w:qFormat/>
    <w:rsid w:val="00D966BD"/>
    <w:rPr>
      <w:rFonts w:cs="Courier New"/>
    </w:rPr>
  </w:style>
  <w:style w:type="character" w:customStyle="1" w:styleId="ListLabel70">
    <w:name w:val="ListLabel 70"/>
    <w:qFormat/>
    <w:rsid w:val="00D966BD"/>
    <w:rPr>
      <w:rFonts w:cs="Courier New"/>
    </w:rPr>
  </w:style>
  <w:style w:type="character" w:customStyle="1" w:styleId="ListLabel71">
    <w:name w:val="ListLabel 71"/>
    <w:qFormat/>
    <w:rsid w:val="00D966BD"/>
    <w:rPr>
      <w:rFonts w:cs="Courier New"/>
    </w:rPr>
  </w:style>
  <w:style w:type="character" w:customStyle="1" w:styleId="ListLabel72">
    <w:name w:val="ListLabel 72"/>
    <w:qFormat/>
    <w:rsid w:val="00D966BD"/>
    <w:rPr>
      <w:rFonts w:cs="Courier New"/>
    </w:rPr>
  </w:style>
  <w:style w:type="character" w:customStyle="1" w:styleId="ListLabel73">
    <w:name w:val="ListLabel 73"/>
    <w:qFormat/>
    <w:rsid w:val="00D966BD"/>
    <w:rPr>
      <w:sz w:val="28"/>
    </w:rPr>
  </w:style>
  <w:style w:type="character" w:customStyle="1" w:styleId="ListLabel74">
    <w:name w:val="ListLabel 74"/>
    <w:qFormat/>
    <w:rsid w:val="00D966BD"/>
    <w:rPr>
      <w:b w:val="0"/>
      <w:i w:val="0"/>
      <w:sz w:val="28"/>
    </w:rPr>
  </w:style>
  <w:style w:type="character" w:customStyle="1" w:styleId="ListLabel75">
    <w:name w:val="ListLabel 75"/>
    <w:qFormat/>
    <w:rsid w:val="00D966BD"/>
    <w:rPr>
      <w:rFonts w:eastAsia="Calibri"/>
    </w:rPr>
  </w:style>
  <w:style w:type="character" w:customStyle="1" w:styleId="ListLabel76">
    <w:name w:val="ListLabel 76"/>
    <w:qFormat/>
    <w:rsid w:val="00D966BD"/>
    <w:rPr>
      <w:rFonts w:cs="Courier New"/>
    </w:rPr>
  </w:style>
  <w:style w:type="character" w:customStyle="1" w:styleId="ListLabel77">
    <w:name w:val="ListLabel 77"/>
    <w:qFormat/>
    <w:rsid w:val="00D966BD"/>
    <w:rPr>
      <w:rFonts w:cs="Courier New"/>
    </w:rPr>
  </w:style>
  <w:style w:type="character" w:customStyle="1" w:styleId="ListLabel78">
    <w:name w:val="ListLabel 78"/>
    <w:qFormat/>
    <w:rsid w:val="00D966BD"/>
    <w:rPr>
      <w:rFonts w:cs="Courier New"/>
    </w:rPr>
  </w:style>
  <w:style w:type="character" w:customStyle="1" w:styleId="ListLabel79">
    <w:name w:val="ListLabel 79"/>
    <w:qFormat/>
    <w:rsid w:val="00D966BD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966B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D966B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3E7467"/>
    <w:rPr>
      <w:color w:val="0000FF"/>
      <w:u w:val="single"/>
    </w:rPr>
  </w:style>
  <w:style w:type="paragraph" w:styleId="afffffffc">
    <w:name w:val="No Spacing"/>
    <w:uiPriority w:val="1"/>
    <w:qFormat/>
    <w:rsid w:val="006214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959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9585" TargetMode="External"/><Relationship Id="rId5" Type="http://schemas.openxmlformats.org/officeDocument/2006/relationships/hyperlink" Target="http://znanium.com/go.php?id=9895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3CC6-1F2B-4DD7-B401-1DED33BD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2019-03-15T01:01:00Z</dcterms:created>
  <dcterms:modified xsi:type="dcterms:W3CDTF">2019-07-10T11:17:00Z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